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podniosło ich serce, z mądrością przędły kozią (sierść).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kobiety, które poruszyło serce, najlepiej jak umiały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których serca były obdarzone zdolnością,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niewiasty których pobudziło serce ich umiejętne,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sierć kozią, z dobrej wolej wszytko dawając.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kobiety, które skłoniło do tego serce, przędły umiejętnie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kobiety, które pobudziło serce, przędły umiejętnie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zdolne kobiety, które skłoniło do tego serce, przędły kozią sierść.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natomiast, również przynaglone szczerą chęcią i obdarzone talentem, przędły sierść kozią.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kobiety, które odznaczały się wielką biegłością, ochotnie przędły też włosy kozie.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kobiety, które były natchnione mądrością, przędły kozią [wełnę].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жінки які вважали (за добре) своїм умом в мудрості, випряли козячу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niewiasty, które uniosło ich umiejętne serce, przędły kozią wełnę.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kobiety, których serca pobudziła mądrość, przędły sierść kozią.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2024-04-27T16:36:39Z</dcterms:modified>
</cp:coreProperties>
</file>