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szabatu nie będziecie rozpalać ognia w żadnej z waszych siedzib.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2024-04-28T12:45:35Z</dcterms:modified>
</cp:coreProperties>
</file>