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4"/>
        <w:gridCol w:w="6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go Duchem Bożym, mądrością, pomysłowością, poznaniem i (zręcznością) w każdym rzemiośle,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2024-04-28T11:24:37Z</dcterms:modified>
</cp:coreProperties>
</file>