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mu na serce, aby uczyć – jemu i Oholiabowi, synowi Achisamacha, z plemienia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2024-04-28T12:25:54Z</dcterms:modified>
</cp:coreProperties>
</file>