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spośród siebie szczególny dar* dla JAHWE. Każdy chętnego serca niech go** przyniesie, szczególny dar dla JAHWE: złoto i srebro, i miedź,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gr.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2024-04-28T08:44:22Z</dcterms:modified>
</cp:coreProperties>
</file>