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 cheruby ze złota, zrobił je jako dzieło kute – na dwóch krańcach pokrywy przebłagania: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2024-05-08T22:18:35Z</dcterms:modified>
</cp:coreProperties>
</file>