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piętnaście łokci na jedno ramię, ich słupów trzy i ich podstaw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2024-04-27T18:14:40Z</dcterms:modified>
</cp:coreProperties>
</file>