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kadź z miedzi i jej podstawę z miedzi, ze zwierciadeł (kobiet) posługujących (w zastępach),* które posługiwały** (zastępami)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posługujących (w zastępach), </w:t>
      </w:r>
      <w:r>
        <w:rPr>
          <w:rtl/>
        </w:rPr>
        <w:t>הַּצֹבְאֹת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4:23&lt;/x&gt;; &lt;x&gt;40 8:24&lt;/x&gt;; &lt;x&gt;90 2:22&lt;/x&gt;; &lt;x&gt;230 68:13&lt;/x&gt;; &lt;x&gt;20 28:1-43&lt;/x&gt;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2024-04-28T18:44:32Z</dcterms:modified>
</cp:coreProperties>
</file>