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od niego.* Wtedy powiedziała: Oblubieńcem krwi przez obrzezanie.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niego, </w:t>
      </w:r>
      <w:r>
        <w:rPr>
          <w:rtl/>
        </w:rPr>
        <w:t>מִּמֶּנּו</w:t>
      </w:r>
      <w:r>
        <w:rPr>
          <w:rtl w:val="0"/>
        </w:rPr>
        <w:t xml:space="preserve"> : wg PS: od niej, </w:t>
      </w:r>
      <w:r>
        <w:rPr>
          <w:rtl/>
        </w:rPr>
        <w:t>מִּמֶּנָה</w:t>
      </w:r>
      <w:r>
        <w:rPr>
          <w:rtl w:val="0"/>
        </w:rPr>
        <w:t xml:space="preserve"> . W G pod. jak w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2024-05-01T09:45:54Z</dcterms:modified>
</cp:coreProperties>
</file>