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1"/>
        <w:gridCol w:w="1543"/>
        <w:gridCol w:w="62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poszedł* Mojżesz z Aaronem i zebrali wszystkich, (którzy byli) starszymi synów Izraela,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poszli, lm.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2024-05-01T11:18:45Z</dcterms:modified>
</cp:coreProperties>
</file>