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Rzuć ją na ziemię! I rzucił ją na ziemię, a ona zamieniła się w węża* – i Mojżesz uciekł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ją na ziemię! — usłyszał polecenie. Więc rzucił. Wtedy laska zamieniła się w węża, tak że Mojżesz musiał przed nim uskoczyć!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Rzuć ją na ziemię. Rzucił ją więc na ziemię i zamieniła się w węża; i Mojżesz przed nim uciekał.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Porzuć ją na ziemię; i porzucił ją na ziemię, a obróciła się w węża, i uciekał Mojżesz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Porzuć ją na ziemię. Porzucił i obróciła się w węża, tak iż uciekał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rozkazał: Rzuć ją na ziemię. A on rzucił ją na ziemię, i zamieniła się w węża. Mojżesz zaś uciekał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Rzuć ją na ziemię. A gdy ją rzucił na ziemię, zamieniła się w węża, Mojżesz zaś uciekał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Rzuć ją na ziemię! I rzucił ją na ziemię, ona przemieniła się w węża, a Mojżesz uciekł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„Rzuć ją na ziemię”. Gdy tylko laska upadła na ziemię, zamieniła się w węża. Wtedy Mojżesz uciekł przerażony.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[Jahwe] rzekł:- Rzuć ją na ziemię. Rzucił ją więc na ziemię, a ona zmieniła się w węża, przed którym Mojżesz uciekał.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Rzuć ją na ziemię! [Mosze] rzucił ją na ziemię, a [laska] zamieniła się w węża i Mosze uciekał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Вкинь її на землю. І він вкинув її на землю, і стала гадиною, і втік Мойсей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powiedział: Rzuć ją na ziemię. Zatem ją rzucił na ziemię i zamieniła się w węża, a Mojżesz przed nim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”Rzuć ją na ziemię”. Rzucił ją więc na ziemię i zamieniła się w węża; i Mojżesz zaczął przed nim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węża, </w:t>
      </w:r>
      <w:r>
        <w:rPr>
          <w:rtl/>
        </w:rPr>
        <w:t>לְנָחָׁש</w:t>
      </w:r>
      <w:r>
        <w:rPr>
          <w:rtl w:val="0"/>
        </w:rPr>
        <w:t xml:space="preserve"> (lenachasz): zob. &lt;x&gt;20 7:9&lt;/x&gt;, gdzie odpowiednikiem węża zdaje się być ּ</w:t>
      </w:r>
      <w:r>
        <w:rPr>
          <w:rtl/>
        </w:rPr>
        <w:t>תַּנִין</w:t>
      </w:r>
      <w:r>
        <w:rPr>
          <w:rtl w:val="0"/>
        </w:rPr>
        <w:t xml:space="preserve"> (tannin).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2024-04-30T22:11:51Z</dcterms:modified>
</cp:coreProperties>
</file>