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4"/>
        <w:gridCol w:w="67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Aaron przekazał im wszystkie słowa, które JAHWE wypowiedział do Mojżesza, (ten) zaś dokonał znaków na oczach ludu.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2024-05-01T01:05:41Z</dcterms:modified>
</cp:coreProperties>
</file>