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3"/>
        <w:gridCol w:w="1787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obłok zakrył namiot spotkania i chwała JAHWE napełniła przybytek.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2024-05-02T10:25:58Z</dcterms:modified>
</cp:coreProperties>
</file>