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7"/>
        <w:gridCol w:w="1368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zatwardzę* serce** faraona i (choć) sprawię, że moje znaki i moje cuda w ziemi egipskiej będą liczne,***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zatwardzę, </w:t>
      </w:r>
      <w:r>
        <w:rPr>
          <w:rtl/>
        </w:rPr>
        <w:t>אַקְׁשֶה</w:t>
      </w:r>
      <w:r>
        <w:rPr>
          <w:rtl w:val="0"/>
        </w:rPr>
        <w:t xml:space="preserve"> (’aqsze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ozn. głównie siedlisko rozumu.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2024-05-04T07:16:36Z</dcterms:modified>
</cp:coreProperties>
</file>