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 Aaronem wyszedł od faraona, wołał Mojżesz do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wyszli od faraona, Mojżesz wołał do JAHWE w sprawie żab, które zesłał On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wyszli od faraona. I Mojżesz zawołał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Mojżesz i Aaron od Faraona. I zawołał Mojżesz do Pana, aby odjął żaby, które był przepuścił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Mojżesz i Aaron od Faraona, i wołał Mojżesz do JAHWE o obietnicę żab, którą był przyrzekł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 Aaronem odeszli od faraona, a Mojżesz błagał Pana o spełnienie obietnicy, jaką w sprawie żab uczynił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i Aaron wyszli od faraona, błagał Mojżesz Pana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laskę i uderz w proch ziemi, aby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Aaronowi: «Wyciągnij swoją laskę i uderz pył ziemi, aby przemienił się w komary na całym obszarze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Jahwe do Mojżesza:- Powiedz Aaronowi: Wyciągnij swoją laskę i uderz [nią] proch [na]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swoją laskę i uderz proch ziemi i stanie się wszami w całej ziemi egipskiej’.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Ааронові: Простягни рукою твою палицю, і вдар порох землі, і будуть блохи на людях і на слугах і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rzekł do Mojżesza: Powiedz Ahronowi: Wyciągnij twoją laskę i uderz o proch ziemi, a na całej ziemi Micraim zamieni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zatem od faraona i Mojżesz wołał do JAHWE z powodu żab, które On zesłał na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2024-05-26T10:04:37Z</dcterms:modified>
</cp:coreProperties>
</file>