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powiedział: Gdy tylko wyjdę od ciebie, wstawię się u JAHWE i jutro oddali się ta chmara od faraona, od jego sług i od jego ludu; tylko niech faraon już więcej nie kpi (z nas), nie chcąc wypuścić ludu, by złożył ofiarę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2024-05-26T07:22:09Z</dcterms:modified>
</cp:coreProperties>
</file>