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rozrzucił ją ku niebu i zamieniła się we wrzód* pękający czyrakami na ludziach i na bydle.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pieca, stanęli przed faraonem, a Mojżesz rzucił ją w niebo i wywołała wrzody, ropiejące czyraki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popiół z pieca i stanęli przed faraonem, a Mojżesz rozrzucił popiół ku niebu i powstały wrzody pęczniejące ropą na ludziach i na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popiołu z pieca, i stanęli przed Faraonem, i rozrzucił go Mojżesz ku niebu; i stał się wrzodem, pryszczele czyniącym na ludziach i na bydle;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popiołu z komina, i stanęli przed Faraonem, i rozsypał ji Mojżesz ku niebu. I uczyniły się wrzody pryszczelów nadętych na 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 i powstały wrzody i pryszcze na ludziach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sadzy z pieca i stanęli przed faraonem, a Mojżesz rzucił ją ku niebu. I powstały na ludziach i na bydle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sadzę, stanęli przed faraonem i Mojżesz podrzucił ją ku niebu, wtedy pojawiły się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i stanęli przed faraonem. Mojżesz sypnął nią w niebo i stała się ropiejącymi wrzodami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sadzy z pieca i stanęli przed faraonem, a Mojżesz podrzucił ją w górę. A wtedy na ludziach i na bydle powstały guzy z wrzodami ropiejącymi.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sadzę z pieca, stanęli przed faraonem, a Mosze rzucił ją w kierunku nieba i stała się wrzodami, nabrzmiewającymi pęcherzami na ludziach i na zwierzętach.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попіл з печі перед Фараоном і висипав його Мойсей до неба, і став струпами, болячками, що виходять на людях і на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sadzę z hutniczego pieca i stanęli przed faraonem. A Mojżesz rzucił ją ku niebu i stała się zapaleniem, co wywołuje pryszcze na ludziach,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więc sadzy z pieca do wypalania i stanęli przed faraonem, a Mojżesz rzucił ją ku niebiosom i na człowieku oraz na zwierzęciu wystąpiły wrzody pokrywające się pęcherzami.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13:18-20&lt;/x&gt;; &lt;x&gt;220 2:7&lt;/x&gt;; &lt;x&gt;290 38:21&lt;/x&gt;; &lt;x&gt;730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2024-04-27T21:53:11Z</dcterms:modified>
</cp:coreProperties>
</file>