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sadzy z pieca i stanęli przed faraonem, a Mojżesz rozrzucił ją ku niebu i zamieniła się we wrzód* pękający czyrakami na ludziach i na bydle.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13:18-20&lt;/x&gt;; &lt;x&gt;220 2:7&lt;/x&gt;; &lt;x&gt;290 38:21&lt;/x&gt;; &lt;x&gt;730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2024-04-27T15:24:36Z</dcterms:modified>
</cp:coreProperties>
</file>