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7"/>
        <w:gridCol w:w="6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Czarownicy zaś nie byli w stanie stanąć przed Mojżeszem z powodu wrzodu, bo wrzód był na czarownikach i na wszystkich Egipcjanach.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2024-04-28T05:33:33Z</dcterms:modified>
</cp:coreProperties>
</file>