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nie posłuchał ich – tak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faraona, stąd nie chciał ich posłuchać — tak zresztą,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zatwardził serce faraona,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posłuchał ich,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Faraonowe, i nie usłuchał ich, jako był powiedział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Faraonowe, i nie usłuchał ich, jako mówił JAHWE do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uczynił upartym serce faraona, tak iż nie usłuchał ich, jak to zapowiedział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spotęgował upór faraona i nie usłuchał ich, tak jak Pan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zatwardziałym serce faraona i nie posłuchał ich, tak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JAHWE sprawił, że faraon zaciął się w uporze i nie usłuchał ich, jak przepowiedział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znieczulił serce faraona i nie usłuchał ich, jak to zapowiedział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wzmocnił zawziętość faraona i tak jak zapowiedział Bóg Moszemu, [faraon] ich nie posłuchał.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Твердим же зробив Господь серце Фараона, і не вислухав їх, так як приказав Господь.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uczynił twardym serce faraona, zatem ich nie usłuchał, jak WIEKUISTY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pozwolił, by serce faraona zacięło się w uporze; i nie posłuchał ich, jak to JAHWE oświadczył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2024-04-28T14:35:07Z</dcterms:modified>
</cp:coreProperties>
</file>