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dotknąć zarazą ciebie, a z tobą twój lud tak, że byłbyś starty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wyciągnę rękę i uderzę ciebie i twój lud zarazą, i będziesz wytracony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ściągnę rękę moję a uderzę cię i lud twój powietrzem, i wytracony będziesz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ściągnąwszy rękę skarzę cię i lud twój morem i zginiesz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rękę i dotknąć ciebie i lud twój zarazą, byś został usunięty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byłbym wyciągnął rękę moją i dotknął zarazą i ciebie, i lud twój, tak że byłbyś starty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uderzyć ciebie i twój lud zarazą i 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bym wyciągnął dłoń i ugodził ciebie i twój lud taką zarazą, która zgładzi cię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swą rękę i zarazą porazić ciebie i twój lud, tak że byłbyś zgładzony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[mógłbym] okazać moc i uderzyć zarazą i usunąć z ziemi ciebie i twój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тепер, піднявши руку, вдарю тебе і твій нарід смертю, і знищений будеш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miałem wyciągnąć Moją rękę oraz uderzyć morem ciebie i twój lud, więc 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mogłem wyciągnąć rękę, żeby uderzyć ciebie i twój lud zarazą i żebyś został usunięty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2024-04-28T15:28:42Z</dcterms:modified>
</cp:coreProperties>
</file>