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5"/>
        <w:gridCol w:w="6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Właściwie tylko ze względu na to cię postawiłem,* aby ci pokazać moją moc, oraz po to, by rozgłaszano** moje imię po całej ziemi.***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zostałeś pozostawiony, διετηρήθης.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powtarzano, rozgłaszano wciąż na nowo.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9:17&lt;/x&gt;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2024-04-28T05:15:51Z</dcterms:modified>
</cp:coreProperties>
</file>