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uparcie odmawiał jego wypuszczenia i nadal go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się wzbraniał go wypuścić i nadal będziesz go zatrzymywał;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go ty nie będziesz chciał wypuścić, ale jeszcze zatrzymywać go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jeszcze wzbraniasz i zatrzymawasz 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wypuścisz, a będziesz ich jeszcze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będziesz się wzbraniał go wypuścić i jeszcze go będziesz chciał zatrzymać,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chciał ich wypuścić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pozwolisz im wyjść i nadal będziesz ich siłą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zechcesz [ich] wypuścić i jeszcze nadal będziesz ich ujarzmiał,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odmówisz wypuszczenia [ich] i dalej będziesz ich zatrzymywał,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не хочеш відіслати мій нарід, але ще його задержиш,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nie zechcesz go uwolnić i jeszcze będziesz ich zatrzymywał,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będziesz się wzbraniał ich odprawić i jeszcze będziesz ich zatrzymywał,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2024-04-27T14:50:36Z</dcterms:modified>
</cp:coreProperties>
</file>