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Mojżesz swoją laskę ku niebu, a JAHWE posłał gromy* i grad – i raz po raz szedł ogień ku ziemi, i spuścił JAHWE grad na ziemię egipską.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swoją laskę ku niebu, a JAHWE zesłał gromy i grad. Raz po raz biły w ziemię pioruny — JAHWE spuścił na Egipt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wyciągnął swą laskę ku niebu, a JAHWE zesłał grzmoty i grad i na ziemię zstąpił ogień. JAHWE spuścił grad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Mojżesz laskę swą ku niebu, a Pan dał gromy i grad, i zstąpił ogień na ziemię, i spuścił Pan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Mojżesz laskę ku niebu, a JAHWE dał gromy i grad, i łyskawice biegające po ziemi: i spuścił JAHWE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do nieba, a Pan zesłał grzmot i grad. Piorun spadł na ziemię. Pan spuścił również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ku niebu, a Pan zesłał grzmoty i grad, i ogień spadł na ziemię - Pan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laskę ku niebu i JAHWE zesłał grzmoty i grad, a ogień spadł na ziemię. 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swoją laskę ku niebu, a JAHWE zesłał grzmoty i grad. Pioruny błysnęły ku ziemi, JAHWE spuścił gradobicie na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podniósł ku niebu swą laskę, a Jahwe zesłał grzmoty i grad. Błyskawice poleciały ku ziemi i 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swoją laskę ku niebu, a Bóg sprowadził grzmoty i grad i zszedł ogień na ziemię. I Bóg spuszczał grad na ziemię egipską,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до неба, і Господь дав громи і град, і огонь пробігав по землі, і післав Господь град на всю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ku niebu swoją laskę, a WIEKUISTY zesłał gromy, grad oraz ogień, który zstąpił na ziemię. WIEKUISTY spuścił grad na ziemię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zatem swą laskę ku niebiosom, a JAHWE zesłał grzmoty i grad i spadł na ziemię ogień, i JAHWE spuszczał grad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posłał gromy : </w:t>
      </w:r>
      <w:r>
        <w:rPr>
          <w:rtl/>
        </w:rPr>
        <w:t>נָתַן קֹֹלת</w:t>
      </w:r>
      <w:r>
        <w:rPr>
          <w:rtl w:val="0"/>
        </w:rPr>
        <w:t xml:space="preserve"> : poet.: dał głosy, zob. &lt;x&gt;230 29:3&lt;/x&gt;.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2024-04-28T17:14:25Z</dcterms:modified>
</cp:coreProperties>
</file>