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ręka JAHWE już jest* na twym dobytku, który jest na polu, na koniach, na osłach, na wielbłądach,** na krowach i na owcach – zaraza*** bardzo ciężka.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licz się z tym, że ręka JAHWE już ciąży na twoim dobytku na polach: na koniach, osłach i wielbłądach, na krowach i na owcach — i tym razem zaraza będzie bardzo dotkliwa.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ręka JAHWE będzie na twoje stada,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polu, na koniach, na osłach, na wielbłądach, na wołach i na owcach.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ciężka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ręka Pańska będzie na bydle twojem, które jest na polu, na koniach, na osłach, na wielbłądach, na wołach i na owcach, powietrze bardzo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moja będzie na pola twoje i na konie, i osły, i wielbłądy, i woły, i owce mór barzo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Pana porazi bydło twoje na polu, konie, osły, wielbłądy, woły i owce, i nastanie bardzo wielka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ręki Pana spadnie na bydło twoje w polu, na konie, osły, wielbłądy, krowy i owce, bardzo ciężka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ręka JAHWE dotknie twoje bydło w polu, konie, osły, wielbłądy, woły i owce bardzo ciężką 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ręka JAHWE porazi twoje trzody na pastwiskach, konie, osły, wielbłądy, bydło i owce. Nastanie straszliwa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ręka Jahwe uderzy w twoją trzodę na polu: w konie, osły, wielbłądy, bydło i owce- bardzo groźna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plaga od Boga skieruje się na twoje stada, które są w polu - na konie, osły, wielbłądy, bydło i owce [spadnie] bardzo ciężka zaraza.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господня рука буде на твоїй худобі що в рівнинах, і на конях і на ослах і на верблюдах і скоті і вівцях, дуже велика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ręka WIEKUISTEGO będzie na twoim bydle w polu; na koniach, na osłach, na wielbłądach, na wołach oraz na owcach. Nastanie bardzo ciężki pomór.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dotknie twego żywego inwentarza, który jest w polu. Na konie, osły, wielbłądy, na stado i trzodę spadnie bardzo ciężka zaraza.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już jest, </w:t>
      </w:r>
      <w:r>
        <w:rPr>
          <w:rtl/>
        </w:rPr>
        <w:t>הֹויָה</w:t>
      </w:r>
      <w:r>
        <w:rPr>
          <w:rtl w:val="0"/>
        </w:rPr>
        <w:t xml:space="preserve"> (hoja h), jedyne miejsce, gdzie cz ten występuje w tej formie, &lt;x&gt;20 9:3&lt;/x&gt; L; w PS: </w:t>
      </w:r>
      <w:r>
        <w:rPr>
          <w:rtl/>
        </w:rPr>
        <w:t>היה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udomowienia wielbłądów już w tym czasie, zob. &lt;x&gt;20 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2024-04-28T07:19:25Z</dcterms:modified>
</cp:coreProperties>
</file>