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0"/>
        <w:gridCol w:w="2099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pszenica zaś i orkisz* nie były zbite, bo są one późniejsze.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28:25&lt;/x&gt;; &lt;x&gt;330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2024-04-28T17:06:42Z</dcterms:modified>
</cp:coreProperties>
</file>