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9"/>
        <w:gridCol w:w="1370"/>
        <w:gridCol w:w="66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Zhardziało serce faraona i nie wypuścił synów Izraela, tak jak JAHWE zapowiedział za pośrednictwem Mojżesza.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2024-04-27T19:27:30Z</dcterms:modified>
</cp:coreProperties>
</file>