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 wystawili trzy oddziały, napadli na wielbłądy i uprowadzili je, a sługi wybili mieczem! Uszedłem tylko ja sam, aby cię o tym zawiadomić.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Chaldejczycy podzieleni na trzy oddziały napadli na wielbłądy, 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 inny, i rzekł: Chaldejczycy, rozsadziwszy się na trzy hufce, wypadli na wielbłądy, i zabrali je, i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 ten jeszcze mówił, przyszedł inny i rzekł: Chaldejczycy uczynili trzy hufy i rzucili się na wielbłądy, i zabrali je, i pachołki pozabijali mieczem - a tylkom ja sam uciekł,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zstąpili z trzema oddziałami, napadli na wielbłądy, a sługi ostrzem miecza zabili.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wystawili trzy hufce, napadli na wielbłądy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Chaldejczycy podzieleni na trzy hufce napadli na wielbłądy i zabrali je, a twoją służbę pozabijali mieczem.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„Trzy oddziały Chaldejczyków napadły na wielbłądy i uprowadziły je, zabijając służbę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Chaldejczycy podzieleni na trzy oddziały napadli na twoje wielbłądy i uprowadzili je, a sługi twoje pozabijali mieczem.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післанець і сказав до Йова: Кіннотчики зробили проти нас три загони і окружили верблюдів і полонили їх і рабів забили мечами.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inny i powiedział: Kasdejczycy wystawili trzy hufce, które napadły na wielbłądy i je zabrały, zaś sługi wyrżnęli ostrzem miecza;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”Chaldejczycy”ʼ utworzyli trzy oddziały i napadli na wielbłądy, i zabrali je, sług zaś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2024-04-26T10:52:02Z</dcterms:modified>
</cp:coreProperties>
</file>