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potężny wiatr nadciągnął od pustyni i uderzył na cztery naroża domu, tak że zawalił się na młodych i pomarli! Uszedłem tylko ja sam, aby donieść ci (o tym).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2024-04-19T00:36:31Z</dcterms:modified>
</cp:coreProperties>
</file>