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zwyczaj urządzania uczt. Każdy czynił to w swoim domu, w ustalonym dniu, a zapraszali na uczty także swoje trzy siostry, aby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schodzili się i urządzali ucztę, każdy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w ustalonym dniu. Posyłali po swoje trzy siostry i zapraszali je,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schadzali się synowie jego, a sprawowali uczty, każdy w domu swym, dnia swojego; i posyłali, a wzywali trzy siostry swoje, aby jadały i pijały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chadzali synowie jego i sprawowali uczty wedle domów każdy dnia swego. I posławszy wzywali trzech sióstr swoich, aby z nimi jadały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udawania się na ucztę, którą każdy z nich urządzał po kolei we własnym domu w dniu oznaczonym. Zapraszali też swoje trzy siostry, 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zwykle wydawali uczty, każdy w swym domu w swoim dniu; wtedy posyłali po trzy swoje siostry i zapraszali je, aby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w zwyczaju urządzać uczty we własnych domach, każdy w określonym dniu. Zapraszali wtedy swoje trzy siostry, 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zbierali się i urządzali uczty kolejno u każdego z nich, w ustalonym z góry dniu. Zapraszali także swoje trzy siostry,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schodzić się na uczty, które każdy z nich kolejno urządzał w swoim domu w ustalonym dniu. Posyłali też po trzy swoje siostry i zapraszali je, aby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сходилися його сини до себе, робили пир кожного дня, беручи разом з собою і трьох своїх сестер, щоб їсти і пити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jego synowie urządzali uczty w domu każdego po kolei. Wtedy posyłali oraz za każdym razem zapraszali swoje trzy siostry, 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chodzili i urządzali ucztę i w domu każdego w jego dniu; posyłali też po swoje trzy siostry, które zapraszali, aby z nimi jadły i piły.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2024-04-26T14:48:16Z</dcterms:modified>
</cp:coreProperties>
</file>