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synowie zwykli wydawać uczty, każdy w swoim domu (i) w (ustalonym) przez siebie dniu,* a wtedy posyłali i zapraszali swoje trzy siostry, aby jadły z nimi i piły.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chodzi o dni ich urodzin, zob. &lt;x&gt;220 3:1&lt;/x&gt;.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2024-04-26T14:02:03Z</dcterms:modified>
</cp:coreProperties>
</file>