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czy nie zestaliłeś mnie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najpierw jak mleko? Nie zestaliłeś mnie potem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nie sprawiłeś, że jak ser stężałem?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mleko nie zlałeś mię, a jako ser nie utworzyłeś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jako mleko doiłeś mię a jako ser utworzyłeś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nie zlałeś jak mleko, i jak serowi zsiąść się dałeś?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nie sprawiłeś, że stężałem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przelałeś mnie jak mleko i nie stężałem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 nie przelałeś mnie jak mleko i nie sprawiłeś, że jak ser stężałem?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mnie nie przelał jak mleko i jak serowi stężeć nie kazałeś?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як молоко Ти мене видоїв, витиснув же мене подібно до сира?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rozlałeś mnie jak mleko i nie zgęściłeś mnie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wylałeś mnie jak mleko i nie sprawiłeś, że stężałem jak ser?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2024-05-04T14:49:58Z</dcterms:modified>
</cp:coreProperties>
</file>