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puszcza radców boso, z sędziów zaś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Pozbawia 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obiera radców z mądrości, a sędziów przywodzi do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 poradniki ku głupiemu końcowi i sędzie ku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Doradcom każe iść boso, a sędziów wyzuje z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Radców pozbawia rozumu, a z sędziów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radców odziera z rozumu, a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pozbawia rozsądku, a sędziom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ogołaca z mądrości doradców i sędziom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веде радників полоненими, а суддів землі увів у подив.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Doradców uprowadza boso, a sędziów ogłupia.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puszcza boso, a sędziów doprowadza do szaleństwa.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2024-04-29T00:24:26Z</dcterms:modified>
</cp:coreProperties>
</file>