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kapłanów boso i niezachwianych przewraca.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też boso kapłanów i przewraca najpewniej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 złupionych książąt i wywraca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książęta na łup, a mocarze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kapłany beze czci a przedniejsze pany podwraca,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każe iść boso, powali największych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kapłanów bez szat i doprowadza stare rody do wymarcia.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kapłanom każe iść boso i powala największych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 rozsądku kapłanów, a siłaczy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niesławę na kapłanów i obala największych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відсилає священиків полоненими, а сильних землі перекинув.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wyprowadza boso oraz niweczy tych, co wydają się silnie utrwaleni.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kapłanów puszcza boso i obala nieprzerwanie zasiadających;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2024-04-28T22:42:15Z</dcterms:modified>
</cp:coreProperties>
</file>