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9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jesteście ludem* i wraz z wami umrze mądrość!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doprawdy, jesteście najmądrzejsi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razem z wami umrze wszelka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jesteście ludem i wraz z 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Wieraście wy sami ludźmi? i z wamiż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Toście wy tedy sami ludzie a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że wy - to naród, a z wami już mądrość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wy przedstawiacie całą ludzkość i wraz z wami wymrze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jesteście znaczącymi ludźmi i wraz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„Doprawdy, jesteście ważnymi ludźmi i razem z wami umrze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tylko wy jesteście silni i z wami zginie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є людьми. Чи з вами скінчиться 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zaprawdę, czy wy jedynie jesteście ludźmi, i z wami umrze mądrość?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”Doprawdy, jesteście ludźmi i z wami umrze mądrość!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jesteście ludem, </w:t>
      </w:r>
      <w:r>
        <w:rPr>
          <w:rtl/>
        </w:rPr>
        <w:t>אַּתֶם־עָם</w:t>
      </w:r>
      <w:r>
        <w:rPr>
          <w:rtl w:val="0"/>
        </w:rPr>
        <w:t xml:space="preserve"> (’attem-‘am): idiom (?): (1) Wy jesteście wyrocznią, poza wami nie ma nikogo, kto by cokolwiek wiedział, a gdy wy umrzecie, to już cała mądrość pójdzie do grobu!; (2) Oho, znaleźli się tacy, którzy mają monopol na mądrość, a po nich już tylko zgliszcza! (wypowiedź sarkastyczna). Ale być może: ludem, razem z którym umrze mądrość, &lt;x&gt;220 12:2&lt;/x&gt; L; wg G: zatem wy jesteście ludźmi, prawdziwie z wami umrze mądrość, εἶτα ὑμεῖς ἐστε ἄνθρωποι ἦ μεθ᾽ ὑμῶν τελευτήσει σοφία.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2024-04-29T03:19:17Z</dcterms:modified>
</cp:coreProperties>
</file>