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9"/>
        <w:gridCol w:w="4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 pogardę na dostojnych, a rozluźnia pas potężnych.*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Dostojnych okrywa wstydem, odpina pasy potężnym.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 pogardę na książąt i osłabia siły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 wzgardę na książęta, a mdli siły mocarzów.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 wzgardę na książęta, tym, którzy byli potłumieni, lżej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pogardą okryje szlachetnych i pas odepnie mocarzom.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 pogardę na dostojników, a pas mocarzy rozluźnia.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Pogardę wylewa na książęta i pas mocarzy rozluźnia.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dostojników wylewa pogardę i pas siłaczy rozluźnia.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Pogardą okrywa dostojnych i rozluźnia pas mocarzom.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виливає безчестя на володарів, а покірних оздоровив.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 wzgardę na szlachetnie urodzonych, a pas potężnych rozluźnia.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wylewa pogardę na dostojników i osłabia pas mocarzy;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2024-04-28T20:12:10Z</dcterms:modified>
</cp:coreProperties>
</file>