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 głębie okryte ciemnością, a cienie śmierci wyprowadza na światło.*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2024-04-29T04:55:26Z</dcterms:modified>
</cp:coreProperties>
</file>