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 do wielkości* narody, a potem je gubi, rozprzestrzenia narody,** a potem je uprowadza.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doprowadza do wielkości, </w:t>
      </w:r>
      <w:r>
        <w:rPr>
          <w:rtl/>
        </w:rPr>
        <w:t>מַׂשְּגִיא</w:t>
      </w:r>
      <w:r>
        <w:rPr>
          <w:rtl w:val="0"/>
        </w:rPr>
        <w:t xml:space="preserve"> (masgi’), arameizm, tylko w &lt;x&gt;220 8:11&lt;/x&gt;;&lt;x&gt;220 36:24&lt;/x&gt;.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pięciu Mss: ludy, </w:t>
      </w:r>
      <w:r>
        <w:rPr>
          <w:rtl/>
        </w:rPr>
        <w:t>לְאֻּנִים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2024-04-28T20:25:28Z</dcterms:modified>
</cp:coreProperties>
</file>