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swego przyjaciela, ja, który wzywałem Boga, a On odpowiadał, pośmiewiskiem – (ja), sprawiedliwy,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też stałem się pośmiewiskiem dla swego przyjaciela — ja, który wzywałem Boga, a On odpowiadał, ja pośmiewiskiem — sprawiedliwy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pośmiewiskiem dla swojego przyjaciela; ja, który wołam do Boga, a on odpowiada; 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jestem przyjacielowi memu, który gdy woła do Boga, ozywa mu się; naśmiewiskiem jest sprawiedliwy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którego się naśmiewa przyjaciel jego jako ze mnie, będzie wzywał Boga i wysłuchawa go: naśmiewają się bowiem z prostoty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się ze mnie śmieje, gdy proszę, by Bóg się odezwał, żem czysty i prawy, się śmieje.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własnego przyjaciela stałem się pośmiewiskiem - ja, który wzywając Boga byłem wysłuchany, pośmiewiskiem - ja, sprawiedliwy,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się pośmiewiskiem dla mego przyjaciela, gdy wzywam Boga, by mi odpowiedział. Pośmiewiskiem jest sprawiedliwy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jednak pośmiewiskiem dla przyjaciół. Kiedy wzywam Boga, aby mi odpowiedział, oni szydzą z mojej sprawiedliwości i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dla mego przyjaciela, gdy wzywał Boga, a On mu odpowiadał, sprawiedliwy i prawy został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праведний і непорочний муж став посміховиськом.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własnego przyjaciela, ja, który wzywając Boga, byłem wysłuchiwany; jestem pośmiewiskiem, ja, sprawiedliwy,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się staję dla swego bliźniego, kimś, kto woła do Boga, by mu odpowiedział. Pośmiewiskiem jest człowiek prawy,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2024-04-29T04:57:58Z</dcterms:modified>
</cp:coreProperties>
</file>