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a bezpieczeństwo – dla drażniących Boga,* dla tych, którzy Boga uchwycili w swą garść.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73:12&lt;/x&gt;; &lt;x&gt;230 92:8&lt;/x&gt;;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2024-04-28T23:02:11Z</dcterms:modified>
</cp:coreProperties>
</file>