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pytaj bydła, a nauczy cię, i ptactwa niebios, a oznajmi 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2024-04-29T02:34:47Z</dcterms:modified>
</cp:coreProperties>
</file>