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6"/>
        <w:gridCol w:w="2252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wód ubywa w morzu, a rzeka opada i wysycha,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2024-04-28T07:01:02Z</dcterms:modified>
</cp:coreProperties>
</file>