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będziesz tęsknił za tworem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wołał, a ja ci odpowiem, zatęsknisz za tworem swych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Zawołasz, a ja ci odpowiem; zatęsknisz za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Zawołasz, a ja tobie odpowiem; a spraw rąk twoich pożądasz.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 mię, a ja odpowiem tobie, dziełowi rąk twoich podasz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byś zawezwał, ja bym Ci odpowiadał, zapragnąłbyś dzieła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wołał, a ja ci odpowiem, będziesz tęsknił za tworem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zawołałbyś, a ja bym odpowiedział, zatęskniłbyś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Przemówisz, a ja odpowiem. Zatęsknisz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Zawołasz mnie, a ja Ci odpowiem, zatęsknisz za dziełem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покличеш, а я Тебе послухаюся, діло ж твоїх рук не відкинь.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Wezwałbyś, a ja bym Ci odpowiedział, bo byś zatęsknił za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zawołasz, a ja ci odpowiem. Zatęsknisz za dziełem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2024-04-28T11:01:45Z</dcterms:modified>
</cp:coreProperties>
</file>