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góra pada i kruszeje, a skała przesuwana jest ze swego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góra pada i kruszeje, jak skała przesuwana jest z 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góra pada i rozsypuje się, i skała przesuwa się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jako góra padłszy rozsypuje się, a skała przenosi się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 upadszy rozsypuje się, a skała przenosi się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 rozpadnie się w gruzy i skała zmieni swe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jak obsuwająca się góra pęka, a skała przesuwa się ze swego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góra się rozpada, a skała odrywa się od swego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 się kruszy i rozpada, skała się zsuwa ze swojego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góra kruszy się w końcu i rozpada i skała przesuwa się ze swojego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лише гора, падаючи, розсиплеться, і камінь постаріється на своїм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jak się kruszy góra podczas upadku, jak się usuwa skała ze swojego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góra, padając, rozsypie się, a skała zostanie przesunięta ze swego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2024-04-28T16:42:35Z</dcterms:modified>
</cp:coreProperties>
</file>