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Pokonujesz go na zawsze – i odchodzi; zmieniasz* jego oblicze – i odprawiasz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zmieniasz, </w:t>
      </w:r>
      <w:r>
        <w:rPr>
          <w:rtl/>
        </w:rPr>
        <w:t>מְׁשַּנֶה</w:t>
      </w:r>
      <w:r>
        <w:rPr>
          <w:rtl w:val="0"/>
        </w:rPr>
        <w:t xml:space="preserve"> , ptc. pi, em. na </w:t>
      </w:r>
      <w:r>
        <w:rPr>
          <w:rtl/>
        </w:rPr>
        <w:t>תְׁשַּנֶה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2024-04-28T08:13:07Z</dcterms:modified>
</cp:coreProperties>
</file>