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dręczyć moją duszę i kruszyć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mnie dręczyć i kruszyć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będziecie dręczyć moją duszę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miażdżyć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trapić będziecie duszę moję, a nacierać na mię mowami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trapicie duszę moję i przecieracie mię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mnie dręczyć będziecie i gnębić waszymi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dręczyć moją duszę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się znęcać nade mną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 będziecie dręczyć moją duszę i miażdżyć mnie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będziesz dręczył duszę moją i miażdżył mnie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завдаватимете труд моїй душі і нищитимете мене словами?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chcecie dręczyć mą duszę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będziecie drażnić moją duszę i miażdżyć mnie słowami?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2024-05-09T18:54:30Z</dcterms:modified>
</cp:coreProperties>
</file>