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0"/>
        <w:gridCol w:w="1505"/>
        <w:gridCol w:w="6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Zobaczę Go ja osobiście i moje oczy zobaczą, nie kto inny – omdlewają moje nerki w moim łonie.*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omdlewają (l. nikną) moje nerki w moim łonie, ּ</w:t>
      </w:r>
      <w:r>
        <w:rPr>
          <w:rtl/>
        </w:rPr>
        <w:t>כָלּו כִלְיֹתַיּבְחֵקִי</w:t>
      </w:r>
      <w:r>
        <w:rPr>
          <w:rtl w:val="0"/>
        </w:rPr>
        <w:t xml:space="preserve"> , idiom: o, jak moje jestestwo za Nim tęskni.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2024-05-09T18:14:50Z</dcterms:modified>
</cp:coreProperties>
</file>