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Znieważyliście mnie dziesięć razy i nadal nie wstydzicie się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dziesięć razy znieważyliście mnie. Nie wstyd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się znęcacie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dziesięćkroć zawstydziliście mię, i nie wstydże was, że się tak zatwardzacie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dziesięćkroć zawstydzacie mię i nie wstydzicie się tłumiąc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raz mnie znieważacie. Nie wstyd wam nade mną się pastwić?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znieważyliście mnie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znieważyliście mnie już dziesięć razy i nie wstydzicie się nadal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mnie znieważyliście,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razy mnie znieważacie,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тільки, що Господь мене таким зробив. Ви говорите проти мене, не встидаючись мене, налягаєте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dziesięciokrotnie mnie lżyliście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zganiliście mnie dziesięć razy; nie wstydzicie się tak pastwić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2024-05-09T05:44:47Z</dcterms:modified>
</cp:coreProperties>
</file>