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0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mojej godności i zdjął z mojej głowy koronę.*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godności, zdjął mi z głowy koronę,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Odarł mnie z mojej chwały i zdjął koronę z 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sławy mojej złupił mię, i zdjął koronę z głowy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Złupił mię z sławy mojej i zjął koronę z głowy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całkiem godności, koronę zerwał mi z głowy,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mojej czci i zdjął koronę z 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godności, zdjął koronę z 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Odebrał mi sławę, koronę zdarto z mej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Honoru mego mnie pozbawił, z głowy zerwał mi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з мене стягнув славу, забрав вінець з моєї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Odarł mnie z mojej czci oraz strącił koronę z 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Odarł mnie z mojej chwały i zabiera koronę z mej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29:14&lt;/x&gt;; &lt;x&gt;230 8:6&lt;/x&gt;; &lt;x&gt;290 61:3&lt;/x&gt;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2024-05-09T11:28:28Z</dcterms:modified>
</cp:coreProperties>
</file>