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4"/>
        <w:gridCol w:w="1837"/>
        <w:gridCol w:w="57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Wznoszą (głos) przy tamburynie i cytrze i cieszą się przy dźwięku fletu.*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2024-05-22T01:33:33Z</dcterms:modified>
</cp:coreProperties>
</file>